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8A" w:rsidRDefault="004764C5">
      <w:pPr>
        <w:pStyle w:val="aa"/>
        <w:jc w:val="center"/>
      </w:pPr>
      <w:r>
        <w:rPr>
          <w:rFonts w:ascii="Times New Roman" w:hAnsi="Times New Roman"/>
          <w:b/>
          <w:sz w:val="32"/>
        </w:rPr>
        <w:t xml:space="preserve">Title </w:t>
      </w:r>
      <w:r w:rsidR="00742FAE">
        <w:rPr>
          <w:rFonts w:ascii="Times New Roman" w:hAnsi="Times New Roman"/>
          <w:b/>
          <w:sz w:val="32"/>
        </w:rPr>
        <w:t>of article</w:t>
      </w:r>
    </w:p>
    <w:p w:rsidR="004764C5" w:rsidRDefault="004764C5" w:rsidP="004764C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Surname</w:t>
      </w:r>
    </w:p>
    <w:p w:rsidR="004764C5" w:rsidRDefault="004764C5" w:rsidP="004764C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</w:t>
      </w:r>
    </w:p>
    <w:p w:rsidR="004764C5" w:rsidRDefault="00AB7925" w:rsidP="004764C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Affiliation</w:t>
      </w:r>
      <w:r w:rsidR="004764C5">
        <w:rPr>
          <w:rFonts w:ascii="Times New Roman" w:hAnsi="Times New Roman"/>
          <w:sz w:val="24"/>
        </w:rPr>
        <w:t xml:space="preserve"> Name </w:t>
      </w:r>
    </w:p>
    <w:bookmarkStart w:id="0" w:name="_GoBack"/>
    <w:bookmarkEnd w:id="0"/>
    <w:p w:rsidR="004764C5" w:rsidRDefault="004764C5" w:rsidP="004764C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</w:instrText>
      </w:r>
      <w:r w:rsidRPr="004764C5">
        <w:rPr>
          <w:rFonts w:ascii="Times New Roman" w:hAnsi="Times New Roman"/>
          <w:sz w:val="24"/>
        </w:rPr>
        <w:instrText>https://orcid.org/0009-0000-0000-0000</w:instrText>
      </w:r>
      <w:r>
        <w:rPr>
          <w:rFonts w:ascii="Times New Roman" w:hAnsi="Times New Roman"/>
          <w:sz w:val="24"/>
        </w:rPr>
        <w:instrText xml:space="preserve">" </w:instrText>
      </w:r>
      <w:r>
        <w:rPr>
          <w:rFonts w:ascii="Times New Roman" w:hAnsi="Times New Roman"/>
          <w:sz w:val="24"/>
        </w:rPr>
        <w:fldChar w:fldCharType="separate"/>
      </w:r>
      <w:r w:rsidRPr="00DC13BE">
        <w:rPr>
          <w:rStyle w:val="affa"/>
          <w:rFonts w:ascii="Times New Roman" w:hAnsi="Times New Roman"/>
          <w:sz w:val="24"/>
        </w:rPr>
        <w:t>https://orcid.org/0009-0000-0000-0000</w:t>
      </w:r>
      <w:r>
        <w:rPr>
          <w:rFonts w:ascii="Times New Roman" w:hAnsi="Times New Roman"/>
          <w:sz w:val="24"/>
        </w:rPr>
        <w:fldChar w:fldCharType="end"/>
      </w:r>
    </w:p>
    <w:p w:rsidR="004764C5" w:rsidRDefault="004764C5" w:rsidP="004764C5">
      <w:pPr>
        <w:spacing w:after="0" w:line="240" w:lineRule="auto"/>
        <w:jc w:val="right"/>
        <w:rPr>
          <w:rFonts w:ascii="Times New Roman" w:hAnsi="Times New Roman"/>
          <w:sz w:val="24"/>
        </w:rPr>
      </w:pPr>
      <w:hyperlink r:id="rId6" w:history="1">
        <w:r w:rsidR="00AB7925">
          <w:rPr>
            <w:rStyle w:val="affa"/>
            <w:rFonts w:ascii="Times New Roman" w:hAnsi="Times New Roman"/>
            <w:sz w:val="24"/>
          </w:rPr>
          <w:t>E-mail</w:t>
        </w:r>
      </w:hyperlink>
    </w:p>
    <w:p w:rsidR="004764C5" w:rsidRDefault="004764C5" w:rsidP="004764C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F398A" w:rsidRPr="004764C5" w:rsidRDefault="00415E0B" w:rsidP="004764C5">
      <w:pPr>
        <w:jc w:val="both"/>
      </w:pPr>
      <w:r w:rsidRPr="004764C5">
        <w:rPr>
          <w:rFonts w:ascii="Times New Roman" w:hAnsi="Times New Roman"/>
          <w:b/>
        </w:rPr>
        <w:t>Abstract</w:t>
      </w:r>
      <w:r w:rsidRPr="004764C5">
        <w:rPr>
          <w:rFonts w:ascii="Times New Roman" w:hAnsi="Times New Roman"/>
        </w:rPr>
        <w:t xml:space="preserve">. </w:t>
      </w:r>
      <w:r w:rsidR="00AB7925" w:rsidRPr="00AB7925">
        <w:rPr>
          <w:rFonts w:ascii="Times New Roman" w:hAnsi="Times New Roman"/>
        </w:rPr>
        <w:t xml:space="preserve">font size 11 </w:t>
      </w:r>
      <w:proofErr w:type="spellStart"/>
      <w:r w:rsidR="00AB7925" w:rsidRPr="00AB7925">
        <w:rPr>
          <w:rFonts w:ascii="Times New Roman" w:hAnsi="Times New Roman"/>
        </w:rPr>
        <w:t>pt</w:t>
      </w:r>
      <w:proofErr w:type="spellEnd"/>
      <w:r w:rsidR="00AB7925" w:rsidRPr="00AB7925">
        <w:rPr>
          <w:rFonts w:ascii="Times New Roman" w:hAnsi="Times New Roman"/>
        </w:rPr>
        <w:t xml:space="preserve">, bold, justified, no paragraph indentation, single line spacing, paragraph spacing: before – 6 </w:t>
      </w:r>
      <w:proofErr w:type="spellStart"/>
      <w:r w:rsidR="00AB7925" w:rsidRPr="00AB7925">
        <w:rPr>
          <w:rFonts w:ascii="Times New Roman" w:hAnsi="Times New Roman"/>
        </w:rPr>
        <w:t>pt</w:t>
      </w:r>
      <w:proofErr w:type="spellEnd"/>
      <w:r w:rsidR="00AB7925" w:rsidRPr="00AB7925">
        <w:rPr>
          <w:rFonts w:ascii="Times New Roman" w:hAnsi="Times New Roman"/>
        </w:rPr>
        <w:t xml:space="preserve">, after – 6 </w:t>
      </w:r>
      <w:proofErr w:type="spellStart"/>
      <w:r w:rsidR="00AB7925" w:rsidRPr="00AB7925">
        <w:rPr>
          <w:rFonts w:ascii="Times New Roman" w:hAnsi="Times New Roman"/>
        </w:rPr>
        <w:t>pt</w:t>
      </w:r>
      <w:proofErr w:type="spellEnd"/>
      <w:r w:rsidR="00AB7925" w:rsidRPr="00AB7925">
        <w:rPr>
          <w:rFonts w:ascii="Times New Roman" w:hAnsi="Times New Roman"/>
        </w:rPr>
        <w:t xml:space="preserve">). Text of the abstract (font size 11 </w:t>
      </w:r>
      <w:proofErr w:type="spellStart"/>
      <w:r w:rsidR="00AB7925" w:rsidRPr="00AB7925">
        <w:rPr>
          <w:rFonts w:ascii="Times New Roman" w:hAnsi="Times New Roman"/>
        </w:rPr>
        <w:t>pt</w:t>
      </w:r>
      <w:proofErr w:type="spellEnd"/>
      <w:r w:rsidR="00AB7925" w:rsidRPr="00AB7925">
        <w:rPr>
          <w:rFonts w:ascii="Times New Roman" w:hAnsi="Times New Roman"/>
        </w:rPr>
        <w:t>, italic, justified, no paragraph indentation). Brief and concise sentences, a laconic statement of the main research findings</w:t>
      </w:r>
      <w:r w:rsidR="00AB7925">
        <w:rPr>
          <w:rFonts w:ascii="Times New Roman" w:hAnsi="Times New Roman"/>
        </w:rPr>
        <w:t>,</w:t>
      </w:r>
      <w:r w:rsidR="00AB7925" w:rsidRPr="00AB7925">
        <w:rPr>
          <w:rFonts w:ascii="Times New Roman" w:hAnsi="Times New Roman"/>
        </w:rPr>
        <w:t xml:space="preserve"> and the results obtained. Abstract with keywords should be 1800 characters with spaces</w:t>
      </w:r>
      <w:r w:rsidRPr="004764C5">
        <w:rPr>
          <w:rFonts w:ascii="Times New Roman" w:hAnsi="Times New Roman"/>
        </w:rPr>
        <w:t>.</w:t>
      </w:r>
    </w:p>
    <w:p w:rsidR="004F398A" w:rsidRPr="004764C5" w:rsidRDefault="00415E0B" w:rsidP="00AB7925">
      <w:pPr>
        <w:jc w:val="both"/>
      </w:pPr>
      <w:r w:rsidRPr="004764C5">
        <w:rPr>
          <w:rFonts w:ascii="Times New Roman" w:hAnsi="Times New Roman"/>
          <w:b/>
        </w:rPr>
        <w:t>Keywords</w:t>
      </w:r>
      <w:r w:rsidRPr="004764C5">
        <w:rPr>
          <w:rFonts w:ascii="Times New Roman" w:hAnsi="Times New Roman"/>
        </w:rPr>
        <w:t xml:space="preserve">: </w:t>
      </w:r>
      <w:r w:rsidR="00AB7925">
        <w:rPr>
          <w:rFonts w:ascii="Times New Roman" w:hAnsi="Times New Roman"/>
        </w:rPr>
        <w:t xml:space="preserve">keyword 1; </w:t>
      </w:r>
      <w:r w:rsidR="00AB7925">
        <w:rPr>
          <w:rFonts w:ascii="Times New Roman" w:hAnsi="Times New Roman"/>
        </w:rPr>
        <w:t>keyword</w:t>
      </w:r>
      <w:r w:rsidR="00AB7925">
        <w:rPr>
          <w:rFonts w:ascii="Times New Roman" w:hAnsi="Times New Roman"/>
        </w:rPr>
        <w:t xml:space="preserve"> 2; </w:t>
      </w:r>
      <w:r w:rsidR="00AB7925">
        <w:rPr>
          <w:rFonts w:ascii="Times New Roman" w:hAnsi="Times New Roman"/>
        </w:rPr>
        <w:t>keyword</w:t>
      </w:r>
      <w:r w:rsidR="00AB7925">
        <w:rPr>
          <w:rFonts w:ascii="Times New Roman" w:hAnsi="Times New Roman"/>
        </w:rPr>
        <w:t xml:space="preserve"> 3</w:t>
      </w:r>
      <w:proofErr w:type="gramStart"/>
      <w:r w:rsidR="00AB7925">
        <w:rPr>
          <w:rFonts w:ascii="Times New Roman" w:hAnsi="Times New Roman"/>
        </w:rPr>
        <w:t>…..</w:t>
      </w:r>
      <w:proofErr w:type="gramEnd"/>
    </w:p>
    <w:p w:rsidR="004F398A" w:rsidRDefault="00AB7925">
      <w:pPr>
        <w:pStyle w:val="1"/>
        <w:jc w:val="center"/>
      </w:pPr>
      <w:r>
        <w:rPr>
          <w:rFonts w:ascii="Times New Roman" w:hAnsi="Times New Roman"/>
        </w:rPr>
        <w:t xml:space="preserve"> </w:t>
      </w:r>
      <w:r w:rsidR="00415E0B">
        <w:rPr>
          <w:rFonts w:ascii="Times New Roman" w:hAnsi="Times New Roman"/>
        </w:rPr>
        <w:t>INTRODUCTION</w:t>
      </w:r>
    </w:p>
    <w:p w:rsidR="00AB7925" w:rsidRDefault="00AB7925" w:rsidP="00AB792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AB7925">
        <w:rPr>
          <w:rFonts w:ascii="Times New Roman" w:hAnsi="Times New Roman"/>
          <w:sz w:val="24"/>
        </w:rPr>
        <w:t>ssence and status of the scientific challenge in general terms, its theoretical and (or) practical significance; connection with important scientific or practical tasks; relevance of research and its importance for the further development of the relevant fi</w:t>
      </w:r>
      <w:r>
        <w:rPr>
          <w:rFonts w:ascii="Times New Roman" w:hAnsi="Times New Roman"/>
          <w:sz w:val="24"/>
        </w:rPr>
        <w:t>eld of law (theory or practice).</w:t>
      </w:r>
    </w:p>
    <w:p w:rsidR="004F398A" w:rsidRDefault="00AB7925" w:rsidP="00AB7925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</w:rPr>
        <w:t>A</w:t>
      </w:r>
      <w:r w:rsidRPr="00AB7925">
        <w:rPr>
          <w:rFonts w:ascii="Times New Roman" w:hAnsi="Times New Roman"/>
          <w:sz w:val="24"/>
        </w:rPr>
        <w:t xml:space="preserve">nalysis of recent research and publications directly relevant to the subject matter; highlighting previously unresolved aspects of the general problems which the paper covers; </w:t>
      </w:r>
      <w:r>
        <w:rPr>
          <w:rFonts w:ascii="Times New Roman" w:hAnsi="Times New Roman"/>
          <w:sz w:val="24"/>
        </w:rPr>
        <w:t xml:space="preserve">the </w:t>
      </w:r>
      <w:r w:rsidRPr="00AB7925">
        <w:rPr>
          <w:rFonts w:ascii="Times New Roman" w:hAnsi="Times New Roman"/>
          <w:sz w:val="24"/>
        </w:rPr>
        <w:t>purpose of the study) – at least 5 links</w:t>
      </w:r>
      <w:r w:rsidR="00415E0B">
        <w:rPr>
          <w:rFonts w:ascii="Times New Roman" w:hAnsi="Times New Roman"/>
          <w:sz w:val="24"/>
        </w:rPr>
        <w:t>.</w:t>
      </w:r>
    </w:p>
    <w:p w:rsidR="004F398A" w:rsidRDefault="00415E0B">
      <w:pPr>
        <w:pStyle w:val="1"/>
        <w:jc w:val="center"/>
      </w:pPr>
      <w:r>
        <w:rPr>
          <w:rFonts w:ascii="Times New Roman" w:hAnsi="Times New Roman"/>
        </w:rPr>
        <w:t>MATERIALS AND METHODS</w:t>
      </w:r>
    </w:p>
    <w:p w:rsidR="004F398A" w:rsidRDefault="00415E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this sectio</w:t>
      </w:r>
      <w:r>
        <w:rPr>
          <w:rFonts w:ascii="Times New Roman" w:hAnsi="Times New Roman"/>
          <w:sz w:val="24"/>
        </w:rPr>
        <w:t>n, the materials and methods used in the research are described. It is important to detail the specific approaches, techniques, and tools utilized in the study.</w:t>
      </w:r>
    </w:p>
    <w:p w:rsidR="00AB7925" w:rsidRPr="00AB7925" w:rsidRDefault="00AB7925" w:rsidP="00AB7925">
      <w:pPr>
        <w:pStyle w:val="1"/>
        <w:jc w:val="center"/>
      </w:pPr>
      <w:r>
        <w:rPr>
          <w:rFonts w:ascii="Times New Roman" w:hAnsi="Times New Roman"/>
        </w:rPr>
        <w:t>RESULTS</w:t>
      </w:r>
    </w:p>
    <w:p w:rsidR="00AB7925" w:rsidRDefault="00AB792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Pr="00AB7925">
        <w:rPr>
          <w:rFonts w:ascii="Times New Roman" w:hAnsi="Times New Roman"/>
          <w:sz w:val="24"/>
        </w:rPr>
        <w:t xml:space="preserve">asic principles and results of scientific research, personal ideas, thoughts, scientific facts obtained, detected patterns, relationships, tendencies, methods of obtaining and </w:t>
      </w:r>
      <w:r>
        <w:rPr>
          <w:rFonts w:ascii="Times New Roman" w:hAnsi="Times New Roman"/>
          <w:sz w:val="24"/>
        </w:rPr>
        <w:t>analyzing</w:t>
      </w:r>
      <w:r w:rsidRPr="00AB7925">
        <w:rPr>
          <w:rFonts w:ascii="Times New Roman" w:hAnsi="Times New Roman"/>
          <w:sz w:val="24"/>
        </w:rPr>
        <w:t xml:space="preserve"> factual material, </w:t>
      </w:r>
      <w:r>
        <w:rPr>
          <w:rFonts w:ascii="Times New Roman" w:hAnsi="Times New Roman"/>
          <w:sz w:val="24"/>
        </w:rPr>
        <w:t xml:space="preserve">and the </w:t>
      </w:r>
      <w:r w:rsidRPr="00AB7925">
        <w:rPr>
          <w:rFonts w:ascii="Times New Roman" w:hAnsi="Times New Roman"/>
          <w:sz w:val="24"/>
        </w:rPr>
        <w:t xml:space="preserve">personal contribution of the author in </w:t>
      </w:r>
      <w:r>
        <w:rPr>
          <w:rFonts w:ascii="Times New Roman" w:hAnsi="Times New Roman"/>
          <w:sz w:val="24"/>
        </w:rPr>
        <w:t xml:space="preserve">the </w:t>
      </w:r>
      <w:r w:rsidRPr="00AB7925">
        <w:rPr>
          <w:rFonts w:ascii="Times New Roman" w:hAnsi="Times New Roman"/>
          <w:sz w:val="24"/>
        </w:rPr>
        <w:t>achievement and implementation of conclusions</w:t>
      </w:r>
      <w:r>
        <w:rPr>
          <w:rFonts w:ascii="Times New Roman" w:hAnsi="Times New Roman"/>
          <w:sz w:val="24"/>
        </w:rPr>
        <w:t>.</w:t>
      </w:r>
    </w:p>
    <w:p w:rsidR="00AB7925" w:rsidRPr="00AB7925" w:rsidRDefault="00AB7925" w:rsidP="00AB7925">
      <w:pPr>
        <w:pStyle w:val="1"/>
        <w:jc w:val="center"/>
      </w:pPr>
      <w:r>
        <w:rPr>
          <w:rFonts w:ascii="Times New Roman" w:hAnsi="Times New Roman"/>
        </w:rPr>
        <w:t>DISCUSSION</w:t>
      </w:r>
    </w:p>
    <w:p w:rsidR="00AB7925" w:rsidRDefault="00AB792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B7925">
        <w:rPr>
          <w:rFonts w:ascii="Times New Roman" w:hAnsi="Times New Roman"/>
          <w:sz w:val="24"/>
        </w:rPr>
        <w:t>hich researchers have dealt with a similar problem and what aspects they considered, and indicate that the aspect the author is considering was not considered in previous studies</w:t>
      </w:r>
      <w:r>
        <w:rPr>
          <w:rFonts w:ascii="Times New Roman" w:hAnsi="Times New Roman"/>
          <w:sz w:val="24"/>
        </w:rPr>
        <w:t>.</w:t>
      </w:r>
    </w:p>
    <w:p w:rsidR="00AB7925" w:rsidRPr="00AB7925" w:rsidRDefault="00AB7925" w:rsidP="00AB7925">
      <w:pPr>
        <w:pStyle w:val="1"/>
        <w:jc w:val="center"/>
      </w:pPr>
      <w:r>
        <w:rPr>
          <w:rFonts w:ascii="Times New Roman" w:hAnsi="Times New Roman"/>
        </w:rPr>
        <w:lastRenderedPageBreak/>
        <w:t>CONCLUSION</w:t>
      </w:r>
    </w:p>
    <w:p w:rsidR="00AB7925" w:rsidRDefault="00AB7925">
      <w:pPr>
        <w:jc w:val="both"/>
      </w:pPr>
      <w:r>
        <w:rPr>
          <w:rFonts w:ascii="Times New Roman" w:hAnsi="Times New Roman"/>
          <w:sz w:val="24"/>
        </w:rPr>
        <w:t>The</w:t>
      </w:r>
      <w:r w:rsidRPr="00AB7925">
        <w:rPr>
          <w:rFonts w:ascii="Times New Roman" w:hAnsi="Times New Roman"/>
          <w:sz w:val="24"/>
        </w:rPr>
        <w:t xml:space="preserve"> most important results of the study as a synthesis of the scientific information accumulated in the body of text, i.e. a consistent, clear, logical statement of the most important results of the research obtained by the author personally and </w:t>
      </w:r>
      <w:r>
        <w:rPr>
          <w:rFonts w:ascii="Times New Roman" w:hAnsi="Times New Roman"/>
          <w:sz w:val="24"/>
        </w:rPr>
        <w:t>following</w:t>
      </w:r>
      <w:r w:rsidRPr="00AB7925">
        <w:rPr>
          <w:rFonts w:ascii="Times New Roman" w:hAnsi="Times New Roman"/>
          <w:sz w:val="24"/>
        </w:rPr>
        <w:t xml:space="preserve"> the stated purpose, containing scientific novelty and having theoretical and (or) practical significance</w:t>
      </w:r>
      <w:r>
        <w:rPr>
          <w:rFonts w:ascii="Times New Roman" w:hAnsi="Times New Roman"/>
          <w:sz w:val="24"/>
        </w:rPr>
        <w:t>.</w:t>
      </w:r>
    </w:p>
    <w:p w:rsidR="004F398A" w:rsidRDefault="00415E0B">
      <w:pPr>
        <w:pStyle w:val="1"/>
        <w:jc w:val="center"/>
      </w:pPr>
      <w:r>
        <w:rPr>
          <w:rFonts w:ascii="Times New Roman" w:hAnsi="Times New Roman"/>
        </w:rPr>
        <w:t>REFERENCES</w:t>
      </w: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AB7925">
        <w:rPr>
          <w:rFonts w:ascii="Times New Roman" w:hAnsi="Times New Roman"/>
          <w:i/>
          <w:sz w:val="24"/>
        </w:rPr>
        <w:t>Book</w:t>
      </w: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>Format: Last Name, F. M. (Year of Publication). Title of book. Publisher.</w:t>
      </w:r>
    </w:p>
    <w:p w:rsid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 xml:space="preserve">Example: </w:t>
      </w:r>
      <w:proofErr w:type="spellStart"/>
      <w:r w:rsidR="00742FAE">
        <w:rPr>
          <w:rFonts w:ascii="Times New Roman" w:hAnsi="Times New Roman"/>
          <w:sz w:val="24"/>
        </w:rPr>
        <w:t>Tompson</w:t>
      </w:r>
      <w:proofErr w:type="spellEnd"/>
      <w:r w:rsidR="00742FAE">
        <w:rPr>
          <w:rFonts w:ascii="Times New Roman" w:hAnsi="Times New Roman"/>
          <w:sz w:val="24"/>
        </w:rPr>
        <w:t>, J.K. (2021</w:t>
      </w:r>
      <w:r w:rsidRPr="00AB7925">
        <w:rPr>
          <w:rFonts w:ascii="Times New Roman" w:hAnsi="Times New Roman"/>
          <w:sz w:val="24"/>
        </w:rPr>
        <w:t xml:space="preserve">). </w:t>
      </w:r>
      <w:r w:rsidR="00742FAE" w:rsidRPr="00742FAE">
        <w:rPr>
          <w:rFonts w:ascii="Times New Roman" w:hAnsi="Times New Roman"/>
          <w:i/>
          <w:sz w:val="24"/>
        </w:rPr>
        <w:t>Criminal Law</w:t>
      </w:r>
      <w:r w:rsidRPr="00AB7925">
        <w:rPr>
          <w:rFonts w:ascii="Times New Roman" w:hAnsi="Times New Roman"/>
          <w:sz w:val="24"/>
        </w:rPr>
        <w:t xml:space="preserve">. </w:t>
      </w:r>
      <w:r w:rsidR="00742FAE">
        <w:rPr>
          <w:rFonts w:ascii="Times New Roman" w:hAnsi="Times New Roman"/>
          <w:sz w:val="24"/>
        </w:rPr>
        <w:t xml:space="preserve">London: </w:t>
      </w:r>
      <w:r w:rsidRPr="00AB7925">
        <w:rPr>
          <w:rFonts w:ascii="Times New Roman" w:hAnsi="Times New Roman"/>
          <w:sz w:val="24"/>
        </w:rPr>
        <w:t>Bloomsbury Publishing</w:t>
      </w:r>
      <w:r w:rsidR="00742FAE">
        <w:rPr>
          <w:rFonts w:ascii="Times New Roman" w:hAnsi="Times New Roman"/>
          <w:sz w:val="24"/>
        </w:rPr>
        <w:t xml:space="preserve">, 358 </w:t>
      </w:r>
      <w:proofErr w:type="gramStart"/>
      <w:r w:rsidR="00742FAE">
        <w:rPr>
          <w:rFonts w:ascii="Times New Roman" w:hAnsi="Times New Roman"/>
          <w:sz w:val="24"/>
        </w:rPr>
        <w:t>p.</w:t>
      </w:r>
      <w:r w:rsidRPr="00AB7925">
        <w:rPr>
          <w:rFonts w:ascii="Times New Roman" w:hAnsi="Times New Roman"/>
          <w:sz w:val="24"/>
        </w:rPr>
        <w:t>.</w:t>
      </w:r>
      <w:proofErr w:type="gramEnd"/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i/>
          <w:sz w:val="24"/>
        </w:rPr>
        <w:t>Journal</w:t>
      </w:r>
      <w:r w:rsidRPr="00AB7925">
        <w:rPr>
          <w:rFonts w:ascii="Times New Roman" w:hAnsi="Times New Roman"/>
          <w:sz w:val="24"/>
        </w:rPr>
        <w:t xml:space="preserve"> </w:t>
      </w:r>
      <w:r w:rsidRPr="006C6100">
        <w:rPr>
          <w:rFonts w:ascii="Times New Roman" w:hAnsi="Times New Roman"/>
          <w:i/>
          <w:sz w:val="24"/>
        </w:rPr>
        <w:t>Article</w:t>
      </w: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>Format: Last Name, F. M. (Year of Publication). Title of article. Title of Journal, Volume(Issue), Page range.</w:t>
      </w:r>
    </w:p>
    <w:p w:rsid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 xml:space="preserve">Example: Smith, J.A., &amp; Jones, M.B. (2020). Understanding the climate change: A review. </w:t>
      </w:r>
      <w:r w:rsidRPr="006C6100">
        <w:rPr>
          <w:rFonts w:ascii="Times New Roman" w:hAnsi="Times New Roman"/>
          <w:i/>
          <w:sz w:val="24"/>
        </w:rPr>
        <w:t>Environmental Science, 45</w:t>
      </w:r>
      <w:r w:rsidRPr="00AB7925">
        <w:rPr>
          <w:rFonts w:ascii="Times New Roman" w:hAnsi="Times New Roman"/>
          <w:sz w:val="24"/>
        </w:rPr>
        <w:t>(2), 123-130.</w:t>
      </w:r>
    </w:p>
    <w:p w:rsidR="006C6100" w:rsidRPr="00AB7925" w:rsidRDefault="006C6100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i/>
          <w:sz w:val="24"/>
        </w:rPr>
        <w:t>Online</w:t>
      </w:r>
      <w:r w:rsidRPr="00AB7925">
        <w:rPr>
          <w:rFonts w:ascii="Times New Roman" w:hAnsi="Times New Roman"/>
          <w:sz w:val="24"/>
        </w:rPr>
        <w:t xml:space="preserve"> </w:t>
      </w:r>
      <w:r w:rsidRPr="006C6100">
        <w:rPr>
          <w:rFonts w:ascii="Times New Roman" w:hAnsi="Times New Roman"/>
          <w:i/>
          <w:sz w:val="24"/>
        </w:rPr>
        <w:t>Article</w:t>
      </w: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>Format: Last Name, F. M. (Year of Publication). Title of article. Title of Website. URL</w:t>
      </w:r>
    </w:p>
    <w:p w:rsid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 xml:space="preserve">Example: Johnson, L. (2019). The future of renewable energy. Renewable Energy News. </w:t>
      </w:r>
      <w:r w:rsidR="00742FAE">
        <w:rPr>
          <w:rFonts w:ascii="Times New Roman" w:hAnsi="Times New Roman"/>
          <w:sz w:val="24"/>
        </w:rPr>
        <w:t xml:space="preserve">Retrieved from </w:t>
      </w:r>
      <w:hyperlink r:id="rId7" w:history="1">
        <w:r w:rsidR="006C6100" w:rsidRPr="00DC13BE">
          <w:rPr>
            <w:rStyle w:val="affa"/>
            <w:rFonts w:ascii="Times New Roman" w:hAnsi="Times New Roman"/>
            <w:sz w:val="24"/>
          </w:rPr>
          <w:t>https://www.renewableenergy.com/future</w:t>
        </w:r>
      </w:hyperlink>
    </w:p>
    <w:p w:rsidR="006C6100" w:rsidRPr="00AB7925" w:rsidRDefault="006C6100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i/>
          <w:sz w:val="24"/>
        </w:rPr>
        <w:t>E-book</w:t>
      </w: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>Format: Last Name, F. M. (Year of Publication). Title of book. URL</w:t>
      </w:r>
    </w:p>
    <w:p w:rsid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 xml:space="preserve">Example: Orwell, G. (1949). Nineteen Eighty-Four. </w:t>
      </w:r>
      <w:r w:rsidR="00742FAE">
        <w:rPr>
          <w:rFonts w:ascii="Times New Roman" w:hAnsi="Times New Roman"/>
          <w:sz w:val="24"/>
        </w:rPr>
        <w:t xml:space="preserve">Retrieved from </w:t>
      </w:r>
      <w:hyperlink r:id="rId8" w:history="1">
        <w:r w:rsidR="006C6100" w:rsidRPr="00DC13BE">
          <w:rPr>
            <w:rStyle w:val="affa"/>
            <w:rFonts w:ascii="Times New Roman" w:hAnsi="Times New Roman"/>
            <w:sz w:val="24"/>
          </w:rPr>
          <w:t>https://www.ebooks.com/1984</w:t>
        </w:r>
      </w:hyperlink>
    </w:p>
    <w:p w:rsidR="006C6100" w:rsidRPr="00AB7925" w:rsidRDefault="006C6100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AB7925">
        <w:rPr>
          <w:rFonts w:ascii="Times New Roman" w:hAnsi="Times New Roman"/>
          <w:i/>
          <w:sz w:val="24"/>
        </w:rPr>
        <w:t>Newspaper Article</w:t>
      </w: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>Format: Last Name, F. M. (Year, Month Day of Publication). Title of article. Title of Newspaper, pages.</w:t>
      </w:r>
    </w:p>
    <w:p w:rsid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>Example: Brown, D. (2021, May 16). Innovations in Solar Energy. The Daily News, pp. A5.</w:t>
      </w:r>
    </w:p>
    <w:p w:rsidR="00742FAE" w:rsidRPr="00AB7925" w:rsidRDefault="00742FAE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AB7925" w:rsidRPr="00742FAE" w:rsidRDefault="00AB7925" w:rsidP="00AB7925">
      <w:pPr>
        <w:spacing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742FAE">
        <w:rPr>
          <w:rFonts w:ascii="Times New Roman" w:hAnsi="Times New Roman"/>
          <w:i/>
          <w:sz w:val="24"/>
        </w:rPr>
        <w:t>Source without Author</w:t>
      </w: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>Format: Title of article (Year, Month Day of Publication). Title of Journal/Website, pages/URL.</w:t>
      </w:r>
    </w:p>
    <w:p w:rsid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 xml:space="preserve">Example: Understanding global warming (2021, March 3). Science Daily. </w:t>
      </w:r>
      <w:r w:rsidR="00742FAE">
        <w:rPr>
          <w:rFonts w:ascii="Times New Roman" w:hAnsi="Times New Roman"/>
          <w:sz w:val="24"/>
        </w:rPr>
        <w:t xml:space="preserve">Retrieved from </w:t>
      </w:r>
      <w:hyperlink r:id="rId9" w:history="1">
        <w:r w:rsidR="00742FAE" w:rsidRPr="00DC13BE">
          <w:rPr>
            <w:rStyle w:val="affa"/>
            <w:rFonts w:ascii="Times New Roman" w:hAnsi="Times New Roman"/>
            <w:sz w:val="24"/>
          </w:rPr>
          <w:t>https://www.sciencedaily.com/global_warming</w:t>
        </w:r>
      </w:hyperlink>
    </w:p>
    <w:p w:rsidR="00742FAE" w:rsidRPr="00AB7925" w:rsidRDefault="00742FAE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AB7925" w:rsidRPr="00742FAE" w:rsidRDefault="00AB7925" w:rsidP="00AB7925">
      <w:pPr>
        <w:spacing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742FAE">
        <w:rPr>
          <w:rFonts w:ascii="Times New Roman" w:hAnsi="Times New Roman"/>
          <w:i/>
          <w:sz w:val="24"/>
        </w:rPr>
        <w:t>Academic Thesis or Dissertation</w:t>
      </w:r>
    </w:p>
    <w:p w:rsidR="00AB7925" w:rsidRPr="00AB7925" w:rsidRDefault="00AB7925" w:rsidP="00AB7925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AB7925">
        <w:rPr>
          <w:rFonts w:ascii="Times New Roman" w:hAnsi="Times New Roman"/>
          <w:sz w:val="24"/>
        </w:rPr>
        <w:t>Format: Last Name, F. M. (Year). Title of work (Type of work). Name of Institution.</w:t>
      </w:r>
    </w:p>
    <w:p w:rsidR="004F398A" w:rsidRDefault="00AB7925" w:rsidP="00AB7925">
      <w:pPr>
        <w:spacing w:line="240" w:lineRule="auto"/>
        <w:contextualSpacing/>
        <w:jc w:val="both"/>
      </w:pPr>
      <w:r w:rsidRPr="00AB7925">
        <w:rPr>
          <w:rFonts w:ascii="Times New Roman" w:hAnsi="Times New Roman"/>
          <w:sz w:val="24"/>
        </w:rPr>
        <w:t>Example: Turner, S.J. (2018). Exploring the effectiveness of leadership training (Doctoral dissertation). University of Cambridge.</w:t>
      </w:r>
    </w:p>
    <w:sectPr w:rsidR="004F398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15E0B"/>
    <w:rsid w:val="004764C5"/>
    <w:rsid w:val="004F398A"/>
    <w:rsid w:val="006C6100"/>
    <w:rsid w:val="00742FAE"/>
    <w:rsid w:val="00AA1D8D"/>
    <w:rsid w:val="00AB7925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6E1AF"/>
  <w14:defaultImageDpi w14:val="300"/>
  <w15:docId w15:val="{A733A9A7-A48E-4842-A94C-401189DB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і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и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у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Цитата Знак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Насичена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7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7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1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1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1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2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8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8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2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2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2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3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9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9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3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3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3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4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0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0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0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0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30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40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0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7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2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2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2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9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d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b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4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4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a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e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c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5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b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f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d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6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6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c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f0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e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7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7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7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a">
    <w:name w:val="Hyperlink"/>
    <w:basedOn w:val="a2"/>
    <w:uiPriority w:val="99"/>
    <w:unhideWhenUsed/>
    <w:rsid w:val="00476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oks.com/198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newableenergy.com/fu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brakda@krok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aily.com/global_war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8BAE8-16D1-440E-8ECE-5B020E09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3392</Characters>
  <Application>Microsoft Office Word</Application>
  <DocSecurity>0</DocSecurity>
  <Lines>80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JILC</dc:creator>
  <cp:keywords/>
  <dc:description>generated by python-docx</dc:description>
  <cp:lastModifiedBy>Tania Onachinskaya</cp:lastModifiedBy>
  <cp:revision>2</cp:revision>
  <dcterms:created xsi:type="dcterms:W3CDTF">2024-02-08T23:28:00Z</dcterms:created>
  <dcterms:modified xsi:type="dcterms:W3CDTF">2024-02-08T23:28:00Z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a5be74113e29a43479bfa324de1039cfbc2cb3cf4ec7d4bda012e8560579b8a7</vt:lpwstr>
  </property>
</Properties>
</file>